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AB" w:rsidRDefault="00BF6077" w:rsidP="00C10E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7572375</wp:posOffset>
                </wp:positionV>
                <wp:extent cx="133350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077" w:rsidRPr="00BF6077" w:rsidRDefault="00BF6077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Име: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5.7pt;margin-top:596.25pt;width:10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" fillcolor="white [3201]" strokeweight=".5pt">
                <v:textbox>
                  <w:txbxContent>
                    <w:p w:rsidR="00BF6077" w:rsidRPr="00BF6077" w:rsidRDefault="00BF6077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Име: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-575310</wp:posOffset>
            </wp:positionH>
            <wp:positionV relativeFrom="paragraph">
              <wp:posOffset>704850</wp:posOffset>
            </wp:positionV>
            <wp:extent cx="6381750" cy="1053465"/>
            <wp:effectExtent l="0" t="0" r="1905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6FA6" wp14:editId="746FF504">
                <wp:simplePos x="0" y="0"/>
                <wp:positionH relativeFrom="column">
                  <wp:posOffset>-661035</wp:posOffset>
                </wp:positionH>
                <wp:positionV relativeFrom="paragraph">
                  <wp:posOffset>2724150</wp:posOffset>
                </wp:positionV>
                <wp:extent cx="6579704" cy="2990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704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A60" w:rsidRPr="00795A60" w:rsidRDefault="00795A60" w:rsidP="00795A60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6FA6" id="Text Box 6" o:spid="_x0000_s1027" type="#_x0000_t202" style="position:absolute;left:0;text-align:left;margin-left:-52.05pt;margin-top:214.5pt;width:518.1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" filled="f" stroked="f" strokeweight=".5pt">
                <v:textbox>
                  <w:txbxContent>
                    <w:p w:rsidR="00795A60" w:rsidRPr="00795A60" w:rsidRDefault="00795A60" w:rsidP="00795A60">
                      <w:pPr>
                        <w:spacing w:line="360" w:lineRule="auto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5A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86FA6" wp14:editId="746FF504">
                <wp:simplePos x="0" y="0"/>
                <wp:positionH relativeFrom="margin">
                  <wp:posOffset>-743446</wp:posOffset>
                </wp:positionH>
                <wp:positionV relativeFrom="paragraph">
                  <wp:posOffset>1630017</wp:posOffset>
                </wp:positionV>
                <wp:extent cx="6619102" cy="923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02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A60" w:rsidRPr="00795A60" w:rsidRDefault="00795A60" w:rsidP="00795A60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</w:pPr>
                            <w:r w:rsidRPr="00795A60"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  <w:t xml:space="preserve">Сега потруди се да составиш реченици за другарството со помош на зборовите кои ги напиша. </w:t>
                            </w:r>
                          </w:p>
                          <w:p w:rsidR="00795A60" w:rsidRPr="00795A60" w:rsidRDefault="00795A60" w:rsidP="00795A60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</w:pPr>
                            <w:r w:rsidRPr="00795A60"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  <w:t xml:space="preserve">Внимавај на редоследот на зборовите во речениците. </w:t>
                            </w:r>
                          </w:p>
                          <w:p w:rsidR="00795A60" w:rsidRPr="00795A60" w:rsidRDefault="00795A60" w:rsidP="00795A60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</w:pPr>
                            <w:r w:rsidRPr="00795A60"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  <w:t>Пишувај со ракописни букви.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6FA6" id="Text Box 5" o:spid="_x0000_s1028" type="#_x0000_t202" style="position:absolute;left:0;text-align:left;margin-left:-58.55pt;margin-top:128.35pt;width:521.2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" filled="f" stroked="f" strokeweight=".5pt">
                <v:textbox>
                  <w:txbxContent>
                    <w:p w:rsidR="00795A60" w:rsidRPr="00795A60" w:rsidRDefault="00795A60" w:rsidP="00795A60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</w:pPr>
                      <w:r w:rsidRPr="00795A60"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  <w:t xml:space="preserve">Сега потруди се да составиш реченици за другарството со помош на зборовите кои ги напиша. </w:t>
                      </w:r>
                    </w:p>
                    <w:p w:rsidR="00795A60" w:rsidRPr="00795A60" w:rsidRDefault="00795A60" w:rsidP="00795A60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</w:pPr>
                      <w:r w:rsidRPr="00795A60"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  <w:t xml:space="preserve">Внимавај на редоследот на зборовите во речениците. </w:t>
                      </w:r>
                    </w:p>
                    <w:p w:rsidR="00795A60" w:rsidRPr="00795A60" w:rsidRDefault="00795A60" w:rsidP="00795A60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</w:pPr>
                      <w:r w:rsidRPr="00795A60"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  <w:t>Пишувај со ракописни букви.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A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485775</wp:posOffset>
                </wp:positionV>
                <wp:extent cx="5934075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A60" w:rsidRPr="00795A60" w:rsidRDefault="00795A60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</w:pPr>
                            <w:r w:rsidRPr="00795A60">
                              <w:rPr>
                                <w:rFonts w:ascii="Arial Unicode MS" w:eastAsia="Arial Unicode MS" w:hAnsi="Arial Unicode MS" w:cs="Arial Unicode MS"/>
                                <w:sz w:val="22"/>
                                <w:lang w:val="mk-MK"/>
                              </w:rPr>
                              <w:t>Пополни ги овие полиња со зборови кои те потсетуваат на другарство.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7.3pt;margin-top:38.25pt;width:46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" filled="f" stroked="f" strokeweight=".5pt">
                <v:textbox>
                  <w:txbxContent>
                    <w:p w:rsidR="00795A60" w:rsidRPr="00795A60" w:rsidRDefault="00795A60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</w:pPr>
                      <w:r w:rsidRPr="00795A60">
                        <w:rPr>
                          <w:rFonts w:ascii="Arial Unicode MS" w:eastAsia="Arial Unicode MS" w:hAnsi="Arial Unicode MS" w:cs="Arial Unicode MS"/>
                          <w:sz w:val="22"/>
                          <w:lang w:val="mk-MK"/>
                        </w:rPr>
                        <w:t>Пополни ги овие полиња со зборови кои те потсетуваат на другарство.</w:t>
                      </w:r>
                    </w:p>
                  </w:txbxContent>
                </v:textbox>
              </v:shape>
            </w:pict>
          </mc:Fallback>
        </mc:AlternateContent>
      </w:r>
      <w:r w:rsidR="00795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-104775</wp:posOffset>
                </wp:positionV>
                <wp:extent cx="28575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60" w:rsidRPr="00795A60" w:rsidRDefault="00795A60">
                            <w:pPr>
                              <w:rPr>
                                <w:color w:val="000000" w:themeColor="text1"/>
                                <w:sz w:val="4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A60">
                              <w:rPr>
                                <w:color w:val="000000" w:themeColor="text1"/>
                                <w:sz w:val="4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ДРУГАРСТВО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30" style="position:absolute;left:0;text-align:left;margin-left:96.45pt;margin-top:-8.25pt;width:2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" fillcolor="white [3201]" strokecolor="black [3200]" strokeweight="2pt">
                <v:textbox>
                  <w:txbxContent>
                    <w:p w:rsidR="00795A60" w:rsidRPr="00795A60" w:rsidRDefault="00795A60">
                      <w:pPr>
                        <w:rPr>
                          <w:color w:val="000000" w:themeColor="text1"/>
                          <w:sz w:val="4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A60">
                        <w:rPr>
                          <w:color w:val="000000" w:themeColor="text1"/>
                          <w:sz w:val="4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ДРУГАРСТВО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0EAB">
      <w:headerReference w:type="default" r:id="rId12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F7" w:rsidRDefault="004A50F7" w:rsidP="00C10EAB">
      <w:pPr>
        <w:spacing w:after="0"/>
      </w:pPr>
      <w:r>
        <w:separator/>
      </w:r>
    </w:p>
  </w:endnote>
  <w:endnote w:type="continuationSeparator" w:id="0">
    <w:p w:rsidR="004A50F7" w:rsidRDefault="004A50F7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F7" w:rsidRDefault="004A50F7" w:rsidP="00C10EAB">
      <w:pPr>
        <w:spacing w:after="0"/>
      </w:pPr>
      <w:r>
        <w:separator/>
      </w:r>
    </w:p>
  </w:footnote>
  <w:footnote w:type="continuationSeparator" w:id="0">
    <w:p w:rsidR="004A50F7" w:rsidRDefault="004A50F7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7D59E" wp14:editId="5A77275D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0"/>
    <w:rsid w:val="00085959"/>
    <w:rsid w:val="000D77A9"/>
    <w:rsid w:val="00116526"/>
    <w:rsid w:val="0019021D"/>
    <w:rsid w:val="00231C96"/>
    <w:rsid w:val="00361ED5"/>
    <w:rsid w:val="004A50F7"/>
    <w:rsid w:val="005B259A"/>
    <w:rsid w:val="00606CC9"/>
    <w:rsid w:val="0071421D"/>
    <w:rsid w:val="0074708C"/>
    <w:rsid w:val="00795A60"/>
    <w:rsid w:val="007C4281"/>
    <w:rsid w:val="00903519"/>
    <w:rsid w:val="009534B9"/>
    <w:rsid w:val="009600B2"/>
    <w:rsid w:val="00A83352"/>
    <w:rsid w:val="00A918A9"/>
    <w:rsid w:val="00AE2918"/>
    <w:rsid w:val="00BF6077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E881"/>
  <w15:chartTrackingRefBased/>
  <w15:docId w15:val="{E3974355-4400-47E9-8735-0E02F31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E\AppData\Roaming\Microsoft\Templates\Elementary%20award%20certific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071F7-9CF3-4486-99FD-220434D9E24A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CAF0AED-DCA8-436E-A65B-2BC6F7B0CD72}">
      <dgm:prSet phldrT="[Text]"/>
      <dgm:spPr/>
      <dgm:t>
        <a:bodyPr/>
        <a:lstStyle/>
        <a:p>
          <a:endParaRPr lang="en-US"/>
        </a:p>
      </dgm:t>
    </dgm:pt>
    <dgm:pt modelId="{D1ED1D95-34E2-4BAF-A359-F85E70ABCAA3}" type="parTrans" cxnId="{F64AAD9E-DC10-4EE6-A21C-A69A2AE07022}">
      <dgm:prSet/>
      <dgm:spPr/>
      <dgm:t>
        <a:bodyPr/>
        <a:lstStyle/>
        <a:p>
          <a:endParaRPr lang="en-US"/>
        </a:p>
      </dgm:t>
    </dgm:pt>
    <dgm:pt modelId="{1A0FFD12-F8B8-4DFE-82AF-F83D27B81F89}" type="sibTrans" cxnId="{F64AAD9E-DC10-4EE6-A21C-A69A2AE07022}">
      <dgm:prSet/>
      <dgm:spPr/>
      <dgm:t>
        <a:bodyPr/>
        <a:lstStyle/>
        <a:p>
          <a:endParaRPr lang="en-US"/>
        </a:p>
      </dgm:t>
    </dgm:pt>
    <dgm:pt modelId="{9F7C3901-6417-41C0-A909-B7971FFDC9B8}">
      <dgm:prSet phldrT="[Text]"/>
      <dgm:spPr/>
      <dgm:t>
        <a:bodyPr/>
        <a:lstStyle/>
        <a:p>
          <a:r>
            <a:rPr lang="mk-MK"/>
            <a:t> </a:t>
          </a:r>
          <a:endParaRPr lang="en-US"/>
        </a:p>
      </dgm:t>
    </dgm:pt>
    <dgm:pt modelId="{A22DBED8-CF2C-4A0E-8BE6-C8196F227FB5}" type="parTrans" cxnId="{B3865805-4F52-47DE-8911-695B7D27CBE7}">
      <dgm:prSet/>
      <dgm:spPr/>
      <dgm:t>
        <a:bodyPr/>
        <a:lstStyle/>
        <a:p>
          <a:endParaRPr lang="en-US"/>
        </a:p>
      </dgm:t>
    </dgm:pt>
    <dgm:pt modelId="{4206F3D8-C8EC-4749-998B-82E808790B47}" type="sibTrans" cxnId="{B3865805-4F52-47DE-8911-695B7D27CBE7}">
      <dgm:prSet/>
      <dgm:spPr/>
      <dgm:t>
        <a:bodyPr/>
        <a:lstStyle/>
        <a:p>
          <a:endParaRPr lang="en-US"/>
        </a:p>
      </dgm:t>
    </dgm:pt>
    <dgm:pt modelId="{1863EDAA-8669-4113-9288-6E41ED538B45}">
      <dgm:prSet phldrT="[Text]"/>
      <dgm:spPr/>
      <dgm:t>
        <a:bodyPr/>
        <a:lstStyle/>
        <a:p>
          <a:r>
            <a:rPr lang="mk-MK"/>
            <a:t> </a:t>
          </a:r>
          <a:endParaRPr lang="en-US"/>
        </a:p>
      </dgm:t>
    </dgm:pt>
    <dgm:pt modelId="{F7CED8F4-CBAF-4B35-9B23-8C0287310A2F}" type="parTrans" cxnId="{BAD0B6E7-6B0B-4B34-86AC-5B12BF45D1FE}">
      <dgm:prSet/>
      <dgm:spPr/>
      <dgm:t>
        <a:bodyPr/>
        <a:lstStyle/>
        <a:p>
          <a:endParaRPr lang="en-US"/>
        </a:p>
      </dgm:t>
    </dgm:pt>
    <dgm:pt modelId="{E37BD0F4-F855-413C-A98E-1F39554A30BF}" type="sibTrans" cxnId="{BAD0B6E7-6B0B-4B34-86AC-5B12BF45D1FE}">
      <dgm:prSet/>
      <dgm:spPr/>
      <dgm:t>
        <a:bodyPr/>
        <a:lstStyle/>
        <a:p>
          <a:endParaRPr lang="en-US"/>
        </a:p>
      </dgm:t>
    </dgm:pt>
    <dgm:pt modelId="{FE1CBA18-B28B-40AB-8BF0-3885B661B04E}">
      <dgm:prSet phldrT="[Text]"/>
      <dgm:spPr/>
      <dgm:t>
        <a:bodyPr/>
        <a:lstStyle/>
        <a:p>
          <a:r>
            <a:rPr lang="mk-MK"/>
            <a:t> </a:t>
          </a:r>
          <a:endParaRPr lang="en-US"/>
        </a:p>
      </dgm:t>
    </dgm:pt>
    <dgm:pt modelId="{99293F34-044C-4372-9804-13923356D97F}" type="parTrans" cxnId="{87CD2703-B176-4811-950C-A0E7BD3A7203}">
      <dgm:prSet/>
      <dgm:spPr/>
      <dgm:t>
        <a:bodyPr/>
        <a:lstStyle/>
        <a:p>
          <a:endParaRPr lang="en-US"/>
        </a:p>
      </dgm:t>
    </dgm:pt>
    <dgm:pt modelId="{E1D356BD-9059-4FEB-8B7E-DD806D14F2D1}" type="sibTrans" cxnId="{87CD2703-B176-4811-950C-A0E7BD3A7203}">
      <dgm:prSet/>
      <dgm:spPr/>
      <dgm:t>
        <a:bodyPr/>
        <a:lstStyle/>
        <a:p>
          <a:endParaRPr lang="en-US"/>
        </a:p>
      </dgm:t>
    </dgm:pt>
    <dgm:pt modelId="{37E37AB8-11DA-44AF-BFCA-14A94FD2135E}">
      <dgm:prSet phldrT="[Text]"/>
      <dgm:spPr/>
      <dgm:t>
        <a:bodyPr/>
        <a:lstStyle/>
        <a:p>
          <a:r>
            <a:rPr lang="mk-MK"/>
            <a:t> </a:t>
          </a:r>
          <a:endParaRPr lang="en-US"/>
        </a:p>
      </dgm:t>
    </dgm:pt>
    <dgm:pt modelId="{0E133DDD-5AA2-47C6-B8FC-3337420B8C0A}" type="parTrans" cxnId="{CB2F309E-4AB3-4781-91C7-CAC679C75AE8}">
      <dgm:prSet/>
      <dgm:spPr/>
      <dgm:t>
        <a:bodyPr/>
        <a:lstStyle/>
        <a:p>
          <a:endParaRPr lang="en-US"/>
        </a:p>
      </dgm:t>
    </dgm:pt>
    <dgm:pt modelId="{B40FB012-2E79-4BED-A946-B0D3986940E9}" type="sibTrans" cxnId="{CB2F309E-4AB3-4781-91C7-CAC679C75AE8}">
      <dgm:prSet/>
      <dgm:spPr/>
      <dgm:t>
        <a:bodyPr/>
        <a:lstStyle/>
        <a:p>
          <a:endParaRPr lang="en-US"/>
        </a:p>
      </dgm:t>
    </dgm:pt>
    <dgm:pt modelId="{852D401D-827B-49F2-BBB7-E9CCE8E403A4}" type="pres">
      <dgm:prSet presAssocID="{7FB071F7-9CF3-4486-99FD-220434D9E24A}" presName="diagram" presStyleCnt="0">
        <dgm:presLayoutVars>
          <dgm:dir/>
          <dgm:resizeHandles val="exact"/>
        </dgm:presLayoutVars>
      </dgm:prSet>
      <dgm:spPr/>
    </dgm:pt>
    <dgm:pt modelId="{BCD9A23B-9431-48F4-A8EE-F071B05D99F1}" type="pres">
      <dgm:prSet presAssocID="{2CAF0AED-DCA8-436E-A65B-2BC6F7B0CD7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5ED680-BD77-435E-9554-B9B258FEED4A}" type="pres">
      <dgm:prSet presAssocID="{1A0FFD12-F8B8-4DFE-82AF-F83D27B81F89}" presName="sibTrans" presStyleLbl="sibTrans2D1" presStyleIdx="0" presStyleCnt="4"/>
      <dgm:spPr/>
    </dgm:pt>
    <dgm:pt modelId="{1A77A161-C5FF-495E-B149-4AEFDC1D2F20}" type="pres">
      <dgm:prSet presAssocID="{1A0FFD12-F8B8-4DFE-82AF-F83D27B81F89}" presName="connectorText" presStyleLbl="sibTrans2D1" presStyleIdx="0" presStyleCnt="4"/>
      <dgm:spPr/>
    </dgm:pt>
    <dgm:pt modelId="{41593259-4F38-43EA-8F8C-A7F656D90077}" type="pres">
      <dgm:prSet presAssocID="{9F7C3901-6417-41C0-A909-B7971FFDC9B8}" presName="node" presStyleLbl="node1" presStyleIdx="1" presStyleCnt="5">
        <dgm:presLayoutVars>
          <dgm:bulletEnabled val="1"/>
        </dgm:presLayoutVars>
      </dgm:prSet>
      <dgm:spPr/>
    </dgm:pt>
    <dgm:pt modelId="{AD334339-AA1E-4F7B-81C4-70B3F9979097}" type="pres">
      <dgm:prSet presAssocID="{4206F3D8-C8EC-4749-998B-82E808790B47}" presName="sibTrans" presStyleLbl="sibTrans2D1" presStyleIdx="1" presStyleCnt="4"/>
      <dgm:spPr/>
    </dgm:pt>
    <dgm:pt modelId="{B0F1F67D-21F7-4403-91F7-54AE5207C569}" type="pres">
      <dgm:prSet presAssocID="{4206F3D8-C8EC-4749-998B-82E808790B47}" presName="connectorText" presStyleLbl="sibTrans2D1" presStyleIdx="1" presStyleCnt="4"/>
      <dgm:spPr/>
    </dgm:pt>
    <dgm:pt modelId="{6BF62890-44F4-4255-8225-A7B7D1BC31DB}" type="pres">
      <dgm:prSet presAssocID="{1863EDAA-8669-4113-9288-6E41ED538B45}" presName="node" presStyleLbl="node1" presStyleIdx="2" presStyleCnt="5">
        <dgm:presLayoutVars>
          <dgm:bulletEnabled val="1"/>
        </dgm:presLayoutVars>
      </dgm:prSet>
      <dgm:spPr/>
    </dgm:pt>
    <dgm:pt modelId="{9015555D-D367-4999-8792-76E70C1C8B13}" type="pres">
      <dgm:prSet presAssocID="{E37BD0F4-F855-413C-A98E-1F39554A30BF}" presName="sibTrans" presStyleLbl="sibTrans2D1" presStyleIdx="2" presStyleCnt="4"/>
      <dgm:spPr/>
    </dgm:pt>
    <dgm:pt modelId="{B20AA254-4496-4578-BB27-B59DCF63AFE7}" type="pres">
      <dgm:prSet presAssocID="{E37BD0F4-F855-413C-A98E-1F39554A30BF}" presName="connectorText" presStyleLbl="sibTrans2D1" presStyleIdx="2" presStyleCnt="4"/>
      <dgm:spPr/>
    </dgm:pt>
    <dgm:pt modelId="{D1C643A0-378A-475C-BBAA-39CA00B53D3C}" type="pres">
      <dgm:prSet presAssocID="{FE1CBA18-B28B-40AB-8BF0-3885B661B04E}" presName="node" presStyleLbl="node1" presStyleIdx="3" presStyleCnt="5">
        <dgm:presLayoutVars>
          <dgm:bulletEnabled val="1"/>
        </dgm:presLayoutVars>
      </dgm:prSet>
      <dgm:spPr/>
    </dgm:pt>
    <dgm:pt modelId="{D9869DA1-7FB9-49FA-90CD-A6E63AFA638C}" type="pres">
      <dgm:prSet presAssocID="{E1D356BD-9059-4FEB-8B7E-DD806D14F2D1}" presName="sibTrans" presStyleLbl="sibTrans2D1" presStyleIdx="3" presStyleCnt="4"/>
      <dgm:spPr/>
    </dgm:pt>
    <dgm:pt modelId="{7C489692-2E74-40D2-B692-A9DFA36A6100}" type="pres">
      <dgm:prSet presAssocID="{E1D356BD-9059-4FEB-8B7E-DD806D14F2D1}" presName="connectorText" presStyleLbl="sibTrans2D1" presStyleIdx="3" presStyleCnt="4"/>
      <dgm:spPr/>
    </dgm:pt>
    <dgm:pt modelId="{EF55F039-6900-4D9A-AD78-86A7D8456333}" type="pres">
      <dgm:prSet presAssocID="{37E37AB8-11DA-44AF-BFCA-14A94FD2135E}" presName="node" presStyleLbl="node1" presStyleIdx="4" presStyleCnt="5">
        <dgm:presLayoutVars>
          <dgm:bulletEnabled val="1"/>
        </dgm:presLayoutVars>
      </dgm:prSet>
      <dgm:spPr/>
    </dgm:pt>
  </dgm:ptLst>
  <dgm:cxnLst>
    <dgm:cxn modelId="{5245F185-CA73-46FC-94AE-2AFFEEAF3B45}" type="presOf" srcId="{4206F3D8-C8EC-4749-998B-82E808790B47}" destId="{B0F1F67D-21F7-4403-91F7-54AE5207C569}" srcOrd="1" destOrd="0" presId="urn:microsoft.com/office/officeart/2005/8/layout/process5"/>
    <dgm:cxn modelId="{CB2F309E-4AB3-4781-91C7-CAC679C75AE8}" srcId="{7FB071F7-9CF3-4486-99FD-220434D9E24A}" destId="{37E37AB8-11DA-44AF-BFCA-14A94FD2135E}" srcOrd="4" destOrd="0" parTransId="{0E133DDD-5AA2-47C6-B8FC-3337420B8C0A}" sibTransId="{B40FB012-2E79-4BED-A946-B0D3986940E9}"/>
    <dgm:cxn modelId="{AEAB6FCA-FE3B-48B5-8F45-1F0BBDB1E34D}" type="presOf" srcId="{9F7C3901-6417-41C0-A909-B7971FFDC9B8}" destId="{41593259-4F38-43EA-8F8C-A7F656D90077}" srcOrd="0" destOrd="0" presId="urn:microsoft.com/office/officeart/2005/8/layout/process5"/>
    <dgm:cxn modelId="{743CC082-F4FD-439C-8AB4-DAA4B7208F45}" type="presOf" srcId="{E37BD0F4-F855-413C-A98E-1F39554A30BF}" destId="{B20AA254-4496-4578-BB27-B59DCF63AFE7}" srcOrd="1" destOrd="0" presId="urn:microsoft.com/office/officeart/2005/8/layout/process5"/>
    <dgm:cxn modelId="{ECFFB3C6-675E-43D7-AFBB-82C91077BDC9}" type="presOf" srcId="{E37BD0F4-F855-413C-A98E-1F39554A30BF}" destId="{9015555D-D367-4999-8792-76E70C1C8B13}" srcOrd="0" destOrd="0" presId="urn:microsoft.com/office/officeart/2005/8/layout/process5"/>
    <dgm:cxn modelId="{6ADEC63D-9CDF-491F-8772-4D317EC1D73D}" type="presOf" srcId="{1863EDAA-8669-4113-9288-6E41ED538B45}" destId="{6BF62890-44F4-4255-8225-A7B7D1BC31DB}" srcOrd="0" destOrd="0" presId="urn:microsoft.com/office/officeart/2005/8/layout/process5"/>
    <dgm:cxn modelId="{6ECDA637-EB4A-4B20-829F-FB38BE48286B}" type="presOf" srcId="{FE1CBA18-B28B-40AB-8BF0-3885B661B04E}" destId="{D1C643A0-378A-475C-BBAA-39CA00B53D3C}" srcOrd="0" destOrd="0" presId="urn:microsoft.com/office/officeart/2005/8/layout/process5"/>
    <dgm:cxn modelId="{B3865805-4F52-47DE-8911-695B7D27CBE7}" srcId="{7FB071F7-9CF3-4486-99FD-220434D9E24A}" destId="{9F7C3901-6417-41C0-A909-B7971FFDC9B8}" srcOrd="1" destOrd="0" parTransId="{A22DBED8-CF2C-4A0E-8BE6-C8196F227FB5}" sibTransId="{4206F3D8-C8EC-4749-998B-82E808790B47}"/>
    <dgm:cxn modelId="{87CD2703-B176-4811-950C-A0E7BD3A7203}" srcId="{7FB071F7-9CF3-4486-99FD-220434D9E24A}" destId="{FE1CBA18-B28B-40AB-8BF0-3885B661B04E}" srcOrd="3" destOrd="0" parTransId="{99293F34-044C-4372-9804-13923356D97F}" sibTransId="{E1D356BD-9059-4FEB-8B7E-DD806D14F2D1}"/>
    <dgm:cxn modelId="{836BEA19-B45D-49BB-AE45-DB0094998B33}" type="presOf" srcId="{7FB071F7-9CF3-4486-99FD-220434D9E24A}" destId="{852D401D-827B-49F2-BBB7-E9CCE8E403A4}" srcOrd="0" destOrd="0" presId="urn:microsoft.com/office/officeart/2005/8/layout/process5"/>
    <dgm:cxn modelId="{E58735FD-CC18-45CB-98AF-FBA50C308A7A}" type="presOf" srcId="{E1D356BD-9059-4FEB-8B7E-DD806D14F2D1}" destId="{D9869DA1-7FB9-49FA-90CD-A6E63AFA638C}" srcOrd="0" destOrd="0" presId="urn:microsoft.com/office/officeart/2005/8/layout/process5"/>
    <dgm:cxn modelId="{08E459FD-C155-461D-A4EA-3D38CB05C589}" type="presOf" srcId="{37E37AB8-11DA-44AF-BFCA-14A94FD2135E}" destId="{EF55F039-6900-4D9A-AD78-86A7D8456333}" srcOrd="0" destOrd="0" presId="urn:microsoft.com/office/officeart/2005/8/layout/process5"/>
    <dgm:cxn modelId="{2DE0995D-FAED-4415-B5FE-5FE653FBB6A8}" type="presOf" srcId="{1A0FFD12-F8B8-4DFE-82AF-F83D27B81F89}" destId="{9A5ED680-BD77-435E-9554-B9B258FEED4A}" srcOrd="0" destOrd="0" presId="urn:microsoft.com/office/officeart/2005/8/layout/process5"/>
    <dgm:cxn modelId="{CC3AE5F7-DEE6-4EBC-9610-128DBF15C18B}" type="presOf" srcId="{E1D356BD-9059-4FEB-8B7E-DD806D14F2D1}" destId="{7C489692-2E74-40D2-B692-A9DFA36A6100}" srcOrd="1" destOrd="0" presId="urn:microsoft.com/office/officeart/2005/8/layout/process5"/>
    <dgm:cxn modelId="{C9486226-2FA9-45A6-9281-562E0247401F}" type="presOf" srcId="{4206F3D8-C8EC-4749-998B-82E808790B47}" destId="{AD334339-AA1E-4F7B-81C4-70B3F9979097}" srcOrd="0" destOrd="0" presId="urn:microsoft.com/office/officeart/2005/8/layout/process5"/>
    <dgm:cxn modelId="{9CA7F038-D7CC-478E-ABA9-A0154E67B4F1}" type="presOf" srcId="{2CAF0AED-DCA8-436E-A65B-2BC6F7B0CD72}" destId="{BCD9A23B-9431-48F4-A8EE-F071B05D99F1}" srcOrd="0" destOrd="0" presId="urn:microsoft.com/office/officeart/2005/8/layout/process5"/>
    <dgm:cxn modelId="{BAD0B6E7-6B0B-4B34-86AC-5B12BF45D1FE}" srcId="{7FB071F7-9CF3-4486-99FD-220434D9E24A}" destId="{1863EDAA-8669-4113-9288-6E41ED538B45}" srcOrd="2" destOrd="0" parTransId="{F7CED8F4-CBAF-4B35-9B23-8C0287310A2F}" sibTransId="{E37BD0F4-F855-413C-A98E-1F39554A30BF}"/>
    <dgm:cxn modelId="{167777B5-99C3-433D-9888-1C76A5E444F6}" type="presOf" srcId="{1A0FFD12-F8B8-4DFE-82AF-F83D27B81F89}" destId="{1A77A161-C5FF-495E-B149-4AEFDC1D2F20}" srcOrd="1" destOrd="0" presId="urn:microsoft.com/office/officeart/2005/8/layout/process5"/>
    <dgm:cxn modelId="{F64AAD9E-DC10-4EE6-A21C-A69A2AE07022}" srcId="{7FB071F7-9CF3-4486-99FD-220434D9E24A}" destId="{2CAF0AED-DCA8-436E-A65B-2BC6F7B0CD72}" srcOrd="0" destOrd="0" parTransId="{D1ED1D95-34E2-4BAF-A359-F85E70ABCAA3}" sibTransId="{1A0FFD12-F8B8-4DFE-82AF-F83D27B81F89}"/>
    <dgm:cxn modelId="{64F7B364-7C43-4F91-BB89-06DC23246E71}" type="presParOf" srcId="{852D401D-827B-49F2-BBB7-E9CCE8E403A4}" destId="{BCD9A23B-9431-48F4-A8EE-F071B05D99F1}" srcOrd="0" destOrd="0" presId="urn:microsoft.com/office/officeart/2005/8/layout/process5"/>
    <dgm:cxn modelId="{1803E5EC-AAE2-4B59-973F-9BC36ED63DBF}" type="presParOf" srcId="{852D401D-827B-49F2-BBB7-E9CCE8E403A4}" destId="{9A5ED680-BD77-435E-9554-B9B258FEED4A}" srcOrd="1" destOrd="0" presId="urn:microsoft.com/office/officeart/2005/8/layout/process5"/>
    <dgm:cxn modelId="{0162540A-9717-4D55-A401-C7EB8ADB7EBA}" type="presParOf" srcId="{9A5ED680-BD77-435E-9554-B9B258FEED4A}" destId="{1A77A161-C5FF-495E-B149-4AEFDC1D2F20}" srcOrd="0" destOrd="0" presId="urn:microsoft.com/office/officeart/2005/8/layout/process5"/>
    <dgm:cxn modelId="{46FFD689-06B6-472D-9D61-1C250B4851C0}" type="presParOf" srcId="{852D401D-827B-49F2-BBB7-E9CCE8E403A4}" destId="{41593259-4F38-43EA-8F8C-A7F656D90077}" srcOrd="2" destOrd="0" presId="urn:microsoft.com/office/officeart/2005/8/layout/process5"/>
    <dgm:cxn modelId="{9DED5CFB-1F0E-43A5-B68F-4A8B8DEA637D}" type="presParOf" srcId="{852D401D-827B-49F2-BBB7-E9CCE8E403A4}" destId="{AD334339-AA1E-4F7B-81C4-70B3F9979097}" srcOrd="3" destOrd="0" presId="urn:microsoft.com/office/officeart/2005/8/layout/process5"/>
    <dgm:cxn modelId="{8708DAD6-E6D9-4769-BBB6-D1E09879C7B8}" type="presParOf" srcId="{AD334339-AA1E-4F7B-81C4-70B3F9979097}" destId="{B0F1F67D-21F7-4403-91F7-54AE5207C569}" srcOrd="0" destOrd="0" presId="urn:microsoft.com/office/officeart/2005/8/layout/process5"/>
    <dgm:cxn modelId="{52C01F91-1403-45B9-8B37-35B33FEE2971}" type="presParOf" srcId="{852D401D-827B-49F2-BBB7-E9CCE8E403A4}" destId="{6BF62890-44F4-4255-8225-A7B7D1BC31DB}" srcOrd="4" destOrd="0" presId="urn:microsoft.com/office/officeart/2005/8/layout/process5"/>
    <dgm:cxn modelId="{23D4EE1B-FF31-454C-BD9E-5C076239D1AF}" type="presParOf" srcId="{852D401D-827B-49F2-BBB7-E9CCE8E403A4}" destId="{9015555D-D367-4999-8792-76E70C1C8B13}" srcOrd="5" destOrd="0" presId="urn:microsoft.com/office/officeart/2005/8/layout/process5"/>
    <dgm:cxn modelId="{EEDB8553-51E9-41A9-BF98-6C3B2224FFD8}" type="presParOf" srcId="{9015555D-D367-4999-8792-76E70C1C8B13}" destId="{B20AA254-4496-4578-BB27-B59DCF63AFE7}" srcOrd="0" destOrd="0" presId="urn:microsoft.com/office/officeart/2005/8/layout/process5"/>
    <dgm:cxn modelId="{69F4252B-E218-4D56-BACD-C54B3BBFD85E}" type="presParOf" srcId="{852D401D-827B-49F2-BBB7-E9CCE8E403A4}" destId="{D1C643A0-378A-475C-BBAA-39CA00B53D3C}" srcOrd="6" destOrd="0" presId="urn:microsoft.com/office/officeart/2005/8/layout/process5"/>
    <dgm:cxn modelId="{18FD8BC2-6A37-4D68-9F31-4D8BB7ECB134}" type="presParOf" srcId="{852D401D-827B-49F2-BBB7-E9CCE8E403A4}" destId="{D9869DA1-7FB9-49FA-90CD-A6E63AFA638C}" srcOrd="7" destOrd="0" presId="urn:microsoft.com/office/officeart/2005/8/layout/process5"/>
    <dgm:cxn modelId="{411B7C93-9199-47DA-B1B1-763F8ACCBF93}" type="presParOf" srcId="{D9869DA1-7FB9-49FA-90CD-A6E63AFA638C}" destId="{7C489692-2E74-40D2-B692-A9DFA36A6100}" srcOrd="0" destOrd="0" presId="urn:microsoft.com/office/officeart/2005/8/layout/process5"/>
    <dgm:cxn modelId="{969383B7-B1D9-411D-90FB-BA813E44B23C}" type="presParOf" srcId="{852D401D-827B-49F2-BBB7-E9CCE8E403A4}" destId="{EF55F039-6900-4D9A-AD78-86A7D845633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9A23B-9431-48F4-A8EE-F071B05D99F1}">
      <dsp:nvSpPr>
        <dsp:cNvPr id="0" name=""/>
        <dsp:cNvSpPr/>
      </dsp:nvSpPr>
      <dsp:spPr>
        <a:xfrm>
          <a:off x="3116" y="236936"/>
          <a:ext cx="965987" cy="579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0092" y="253912"/>
        <a:ext cx="932035" cy="545640"/>
      </dsp:txXfrm>
    </dsp:sp>
    <dsp:sp modelId="{9A5ED680-BD77-435E-9554-B9B258FEED4A}">
      <dsp:nvSpPr>
        <dsp:cNvPr id="0" name=""/>
        <dsp:cNvSpPr/>
      </dsp:nvSpPr>
      <dsp:spPr>
        <a:xfrm>
          <a:off x="1054110" y="406950"/>
          <a:ext cx="204789" cy="2395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54110" y="454863"/>
        <a:ext cx="143352" cy="143738"/>
      </dsp:txXfrm>
    </dsp:sp>
    <dsp:sp modelId="{41593259-4F38-43EA-8F8C-A7F656D90077}">
      <dsp:nvSpPr>
        <dsp:cNvPr id="0" name=""/>
        <dsp:cNvSpPr/>
      </dsp:nvSpPr>
      <dsp:spPr>
        <a:xfrm>
          <a:off x="1355498" y="236936"/>
          <a:ext cx="965987" cy="579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500" kern="1200"/>
            <a:t> </a:t>
          </a:r>
          <a:endParaRPr lang="en-US" sz="2500" kern="1200"/>
        </a:p>
      </dsp:txBody>
      <dsp:txXfrm>
        <a:off x="1372474" y="253912"/>
        <a:ext cx="932035" cy="545640"/>
      </dsp:txXfrm>
    </dsp:sp>
    <dsp:sp modelId="{AD334339-AA1E-4F7B-81C4-70B3F9979097}">
      <dsp:nvSpPr>
        <dsp:cNvPr id="0" name=""/>
        <dsp:cNvSpPr/>
      </dsp:nvSpPr>
      <dsp:spPr>
        <a:xfrm>
          <a:off x="2406493" y="406950"/>
          <a:ext cx="204789" cy="2395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06493" y="454863"/>
        <a:ext cx="143352" cy="143738"/>
      </dsp:txXfrm>
    </dsp:sp>
    <dsp:sp modelId="{6BF62890-44F4-4255-8225-A7B7D1BC31DB}">
      <dsp:nvSpPr>
        <dsp:cNvPr id="0" name=""/>
        <dsp:cNvSpPr/>
      </dsp:nvSpPr>
      <dsp:spPr>
        <a:xfrm>
          <a:off x="2707881" y="236936"/>
          <a:ext cx="965987" cy="579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500" kern="1200"/>
            <a:t> </a:t>
          </a:r>
          <a:endParaRPr lang="en-US" sz="2500" kern="1200"/>
        </a:p>
      </dsp:txBody>
      <dsp:txXfrm>
        <a:off x="2724857" y="253912"/>
        <a:ext cx="932035" cy="545640"/>
      </dsp:txXfrm>
    </dsp:sp>
    <dsp:sp modelId="{9015555D-D367-4999-8792-76E70C1C8B13}">
      <dsp:nvSpPr>
        <dsp:cNvPr id="0" name=""/>
        <dsp:cNvSpPr/>
      </dsp:nvSpPr>
      <dsp:spPr>
        <a:xfrm>
          <a:off x="3758875" y="406950"/>
          <a:ext cx="204789" cy="2395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758875" y="454863"/>
        <a:ext cx="143352" cy="143738"/>
      </dsp:txXfrm>
    </dsp:sp>
    <dsp:sp modelId="{D1C643A0-378A-475C-BBAA-39CA00B53D3C}">
      <dsp:nvSpPr>
        <dsp:cNvPr id="0" name=""/>
        <dsp:cNvSpPr/>
      </dsp:nvSpPr>
      <dsp:spPr>
        <a:xfrm>
          <a:off x="4060263" y="236936"/>
          <a:ext cx="965987" cy="579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500" kern="1200"/>
            <a:t> </a:t>
          </a:r>
          <a:endParaRPr lang="en-US" sz="2500" kern="1200"/>
        </a:p>
      </dsp:txBody>
      <dsp:txXfrm>
        <a:off x="4077239" y="253912"/>
        <a:ext cx="932035" cy="545640"/>
      </dsp:txXfrm>
    </dsp:sp>
    <dsp:sp modelId="{D9869DA1-7FB9-49FA-90CD-A6E63AFA638C}">
      <dsp:nvSpPr>
        <dsp:cNvPr id="0" name=""/>
        <dsp:cNvSpPr/>
      </dsp:nvSpPr>
      <dsp:spPr>
        <a:xfrm>
          <a:off x="5111258" y="406950"/>
          <a:ext cx="204789" cy="2395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11258" y="454863"/>
        <a:ext cx="143352" cy="143738"/>
      </dsp:txXfrm>
    </dsp:sp>
    <dsp:sp modelId="{EF55F039-6900-4D9A-AD78-86A7D8456333}">
      <dsp:nvSpPr>
        <dsp:cNvPr id="0" name=""/>
        <dsp:cNvSpPr/>
      </dsp:nvSpPr>
      <dsp:spPr>
        <a:xfrm>
          <a:off x="5412646" y="236936"/>
          <a:ext cx="965987" cy="579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500" kern="1200"/>
            <a:t> </a:t>
          </a:r>
          <a:endParaRPr lang="en-US" sz="2500" kern="1200"/>
        </a:p>
      </dsp:txBody>
      <dsp:txXfrm>
        <a:off x="5429622" y="253912"/>
        <a:ext cx="932035" cy="545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4294967277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BILE</dc:creator>
  <cp:lastModifiedBy>BILE</cp:lastModifiedBy>
  <cp:revision>1</cp:revision>
  <dcterms:created xsi:type="dcterms:W3CDTF">2020-04-04T17:47:00Z</dcterms:created>
  <dcterms:modified xsi:type="dcterms:W3CDTF">2020-04-04T17:28:00Z</dcterms:modified>
</cp:coreProperties>
</file>